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1C19" w14:textId="50E2A5B1" w:rsidR="00383446" w:rsidRDefault="00F96703" w:rsidP="0038344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94C028" wp14:editId="3D9AE31D">
                <wp:simplePos x="0" y="0"/>
                <wp:positionH relativeFrom="margin">
                  <wp:posOffset>-613954</wp:posOffset>
                </wp:positionH>
                <wp:positionV relativeFrom="margin">
                  <wp:posOffset>201295</wp:posOffset>
                </wp:positionV>
                <wp:extent cx="7108825" cy="241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10"/>
                            </w:tblGrid>
                            <w:tr w:rsidR="00DA1EB1" w14:paraId="1D5E859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14:paraId="559DAF64" w14:textId="77777777" w:rsidR="00DA1EB1" w:rsidRDefault="00DA1EB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DA1EB1" w14:paraId="28EDA33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14:paraId="4E36D747" w14:textId="77777777" w:rsidR="00DA1EB1" w:rsidRDefault="00DA1EB1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A1EB1" w14:paraId="29B750A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14:paraId="3F9A9E4A" w14:textId="77777777" w:rsidR="00DA1EB1" w:rsidRDefault="00DA1EB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9DF35A" w14:textId="77777777" w:rsidR="00DA1EB1" w:rsidRDefault="00DA1EB1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C028" id="Rectangle 4" o:spid="_x0000_s1026" style="position:absolute;margin-left:-48.35pt;margin-top:15.85pt;width:559.75pt;height:19.0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" o:allowincell="f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10"/>
                      </w:tblGrid>
                      <w:tr w:rsidR="00DA1EB1" w14:paraId="1D5E8591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14:paraId="559DAF64" w14:textId="77777777" w:rsidR="00DA1EB1" w:rsidRDefault="00DA1EB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DA1EB1" w14:paraId="28EDA333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14:paraId="4E36D747" w14:textId="77777777" w:rsidR="00DA1EB1" w:rsidRDefault="00DA1EB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A1EB1" w14:paraId="29B750A8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14:paraId="3F9A9E4A" w14:textId="77777777" w:rsidR="00DA1EB1" w:rsidRDefault="00DA1EB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789DF35A" w14:textId="77777777" w:rsidR="00DA1EB1" w:rsidRDefault="00DA1EB1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15EE402" w14:textId="77777777" w:rsidR="00F54518" w:rsidRDefault="00F54518" w:rsidP="00383446"/>
    <w:p w14:paraId="618D50E5" w14:textId="77777777" w:rsidR="00F54518" w:rsidRDefault="00F54518" w:rsidP="00383446"/>
    <w:p w14:paraId="4A53DAF3" w14:textId="77777777" w:rsidR="00383446" w:rsidRDefault="00383446" w:rsidP="00383446"/>
    <w:p w14:paraId="004B7CF7" w14:textId="77777777" w:rsidR="00F54518" w:rsidRDefault="00F54518" w:rsidP="00383446">
      <w:pPr>
        <w:rPr>
          <w:rFonts w:ascii="Century Gothic" w:hAnsi="Century Gothic"/>
        </w:rPr>
      </w:pPr>
    </w:p>
    <w:p w14:paraId="6C2A7D1A" w14:textId="6CC5EE15" w:rsidR="00D33453" w:rsidRDefault="00383446" w:rsidP="00383446">
      <w:pPr>
        <w:rPr>
          <w:rFonts w:ascii="Century Gothic" w:hAnsi="Century Gothic"/>
        </w:rPr>
      </w:pPr>
      <w:r w:rsidRPr="00D33453">
        <w:rPr>
          <w:rFonts w:ascii="Century Gothic" w:hAnsi="Century Gothic"/>
        </w:rPr>
        <w:t xml:space="preserve">Dear </w:t>
      </w:r>
      <w:r w:rsidR="00D33453">
        <w:rPr>
          <w:rFonts w:ascii="Century Gothic" w:hAnsi="Century Gothic"/>
        </w:rPr>
        <w:t>[</w:t>
      </w:r>
      <w:r w:rsidRPr="00D33453">
        <w:rPr>
          <w:rFonts w:ascii="Century Gothic" w:hAnsi="Century Gothic"/>
        </w:rPr>
        <w:t>Mr. &amp; Mrs. Smith</w:t>
      </w:r>
      <w:r w:rsidR="00D33453">
        <w:rPr>
          <w:rFonts w:ascii="Century Gothic" w:hAnsi="Century Gothic"/>
        </w:rPr>
        <w:t>]</w:t>
      </w:r>
      <w:r w:rsidRPr="00D33453">
        <w:rPr>
          <w:rFonts w:ascii="Century Gothic" w:hAnsi="Century Gothic"/>
        </w:rPr>
        <w:t>,</w:t>
      </w:r>
    </w:p>
    <w:p w14:paraId="36EE0207" w14:textId="4E534929" w:rsidR="00383446" w:rsidRPr="00D33453" w:rsidRDefault="00383446" w:rsidP="00383446">
      <w:pPr>
        <w:rPr>
          <w:rFonts w:ascii="Century Gothic" w:hAnsi="Century Gothic"/>
        </w:rPr>
      </w:pPr>
      <w:r w:rsidRPr="00D33453">
        <w:rPr>
          <w:rFonts w:ascii="Century Gothic" w:hAnsi="Century Gothic"/>
        </w:rPr>
        <w:t xml:space="preserve">I know that [summer] can be a busy time of the year, but I have some </w:t>
      </w:r>
      <w:proofErr w:type="gramStart"/>
      <w:r w:rsidRPr="00D33453">
        <w:rPr>
          <w:rFonts w:ascii="Century Gothic" w:hAnsi="Century Gothic"/>
        </w:rPr>
        <w:t>really essential</w:t>
      </w:r>
      <w:proofErr w:type="gramEnd"/>
      <w:r w:rsidRPr="00D33453">
        <w:rPr>
          <w:rFonts w:ascii="Century Gothic" w:hAnsi="Century Gothic"/>
        </w:rPr>
        <w:t xml:space="preserve"> information that I need to share with you.  “Essential information” may sound a little boring, but I promise, we have packaged it in a fun way.  You can sit back, laugh a little, meet some new people and enjoy a catered complimentary lunch.  I believe it will be worth your time and you’ll be happy you joined us.</w:t>
      </w:r>
    </w:p>
    <w:p w14:paraId="63D08FD2" w14:textId="77777777" w:rsidR="00383446" w:rsidRPr="00D33453" w:rsidRDefault="00383446" w:rsidP="00383446">
      <w:pPr>
        <w:rPr>
          <w:rFonts w:ascii="Century Gothic" w:hAnsi="Century Gothic"/>
        </w:rPr>
      </w:pPr>
      <w:r w:rsidRPr="00D33453">
        <w:rPr>
          <w:rFonts w:ascii="Century Gothic" w:hAnsi="Century Gothic"/>
        </w:rPr>
        <w:t>Please call my office and let us know which of the two dates works best for you.  I’m looking forward to spending a small part of an afternoon with you.</w:t>
      </w:r>
    </w:p>
    <w:p w14:paraId="532A5DDB" w14:textId="77777777" w:rsidR="00383446" w:rsidRPr="00D33453" w:rsidRDefault="00383446" w:rsidP="00383446">
      <w:pPr>
        <w:rPr>
          <w:rFonts w:ascii="Century Gothic" w:hAnsi="Century Gothic"/>
        </w:rPr>
      </w:pPr>
      <w:r w:rsidRPr="00D33453">
        <w:rPr>
          <w:rFonts w:ascii="Century Gothic" w:hAnsi="Century Gothic"/>
        </w:rPr>
        <w:br/>
        <w:t>Best Regards,</w:t>
      </w:r>
    </w:p>
    <w:p w14:paraId="1B5F69FC" w14:textId="77777777" w:rsidR="00383446" w:rsidRPr="00D33453" w:rsidRDefault="00383446" w:rsidP="00383446">
      <w:pPr>
        <w:rPr>
          <w:rFonts w:ascii="Century Gothic" w:hAnsi="Century Gothic"/>
        </w:rPr>
      </w:pPr>
    </w:p>
    <w:p w14:paraId="3671B0B4" w14:textId="77777777" w:rsidR="00DA1EB1" w:rsidRPr="00D33453" w:rsidRDefault="00383446" w:rsidP="00383446">
      <w:pPr>
        <w:rPr>
          <w:rFonts w:ascii="Century Gothic" w:hAnsi="Century Gothic"/>
        </w:rPr>
      </w:pPr>
      <w:r w:rsidRPr="00D33453">
        <w:rPr>
          <w:rFonts w:ascii="Century Gothic" w:hAnsi="Century Gothic"/>
        </w:rPr>
        <w:t>[CPA’s Name]</w:t>
      </w:r>
    </w:p>
    <w:sectPr w:rsidR="00DA1EB1" w:rsidRPr="00D33453" w:rsidSect="00F54518">
      <w:footerReference w:type="even" r:id="rId10"/>
      <w:footerReference w:type="default" r:id="rId11"/>
      <w:headerReference w:type="first" r:id="rId12"/>
      <w:pgSz w:w="12240" w:h="15840" w:code="1"/>
      <w:pgMar w:top="1749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58CA" w14:textId="77777777" w:rsidR="006B7A95" w:rsidRDefault="006B7A95">
      <w:pPr>
        <w:spacing w:after="0" w:line="240" w:lineRule="auto"/>
      </w:pPr>
      <w:r>
        <w:separator/>
      </w:r>
    </w:p>
  </w:endnote>
  <w:endnote w:type="continuationSeparator" w:id="0">
    <w:p w14:paraId="0BBFC459" w14:textId="77777777" w:rsidR="006B7A95" w:rsidRDefault="006B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17B6" w14:textId="77777777" w:rsidR="00DA1EB1" w:rsidRDefault="00F96703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9B34F38" wp14:editId="1EF30B2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5A265D8" w14:textId="77777777" w:rsidR="00DA1EB1" w:rsidRDefault="00E538A7"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96703">
                                <w:rPr>
                                  <w:rStyle w:val="PlaceholderText"/>
                                </w:rPr>
                                <w:t>[Type the company name]</w:t>
                              </w:r>
                            </w:sdtContent>
                          </w:sdt>
                          <w:r w:rsidR="00F96703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9B34F38" id="Rectangle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uG6QIAADs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" o:allowincell="f" filled="f" stroked="f">
              <v:textbox style="layout-flow:vertical;mso-layout-flow-alt:bottom-to-top" inset=",,8.64pt,10.8pt">
                <w:txbxContent>
                  <w:p w14:paraId="65A265D8" w14:textId="77777777" w:rsidR="00DA1EB1" w:rsidRDefault="00F96703">
                    <w:pPr>
                      <w:pStyle w:val="GrayText"/>
                    </w:pPr>
                    <w:sdt>
                      <w:sdtPr>
                        <w:id w:val="2388824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rStyle w:val="PlaceholderText"/>
                          </w:rPr>
                          <w:t>[Type the company name]</w:t>
                        </w:r>
                      </w:sdtContent>
                    </w:sdt>
                    <w: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D00DCDE" wp14:editId="552625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480FC00" id="AutoShape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Q0FvUuAIA&#10;ALwFAAAOAAAAAAAAAAAAAAAAAC4CAABkcnMvZTJvRG9jLnhtbFBLAQItABQABgAIAAAAIQDabn4s&#10;3gAAAAcBAAAPAAAAAAAAAAAAAAAAABIFAABkcnMvZG93bnJldi54bWxQSwUGAAAAAAQABADzAAAA&#10;H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3865FE1" wp14:editId="45190C1C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DC2C38B" w14:textId="77777777" w:rsidR="00DA1EB1" w:rsidRDefault="00F96703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865FE1" id="Oval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" o:allowincell="f" fillcolor="#d34817" stroked="f">
              <v:textbox inset="0,0,0,0">
                <w:txbxContent>
                  <w:p w14:paraId="3DC2C38B" w14:textId="77777777" w:rsidR="00DA1EB1" w:rsidRDefault="00F96703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F7A6" w14:textId="77777777" w:rsidR="00DA1EB1" w:rsidRDefault="00F96703">
    <w:pPr>
      <w:rPr>
        <w:sz w:val="20"/>
      </w:rPr>
    </w:pPr>
    <w:r>
      <w:rPr>
        <w:noProof/>
        <w:sz w:val="10"/>
        <w:szCs w:val="10"/>
        <w:lang w:eastAsia="en-US" w:bidi="ar-S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F2720D" wp14:editId="2C0E3B6F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A09518E" w14:textId="77777777" w:rsidR="00DA1EB1" w:rsidRDefault="00E538A7">
                          <w:pPr>
                            <w:pStyle w:val="GrayText"/>
                          </w:pPr>
                          <w:sdt>
                            <w:sdtPr>
                              <w:id w:val="-5956217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96703">
                                <w:t>[Type the company name]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CF2720D" id="Rectangle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DV6/8nsAgAAQg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14:paraId="3A09518E" w14:textId="77777777" w:rsidR="00DA1EB1" w:rsidRDefault="00F96703">
                    <w:pPr>
                      <w:pStyle w:val="GrayText"/>
                    </w:pPr>
                    <w:sdt>
                      <w:sdtPr>
                        <w:id w:val="-5956217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t>[Type the company name]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0ADB94" wp14:editId="709696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D9EE3DD" id="AutoShape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8K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xNfwq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252997" wp14:editId="18B97953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68CD407" w14:textId="77777777" w:rsidR="00DA1EB1" w:rsidRDefault="00F96703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252997" id="Oval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" o:allowincell="f" fillcolor="#d34817" stroked="f">
              <v:textbox inset="0,0,0,0">
                <w:txbxContent>
                  <w:p w14:paraId="668CD407" w14:textId="77777777" w:rsidR="00DA1EB1" w:rsidRDefault="00F96703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195350BB" w14:textId="77777777" w:rsidR="00DA1EB1" w:rsidRDefault="00DA1EB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7648" w14:textId="77777777" w:rsidR="006B7A95" w:rsidRDefault="006B7A95">
      <w:pPr>
        <w:spacing w:after="0" w:line="240" w:lineRule="auto"/>
      </w:pPr>
      <w:r>
        <w:separator/>
      </w:r>
    </w:p>
  </w:footnote>
  <w:footnote w:type="continuationSeparator" w:id="0">
    <w:p w14:paraId="1916A646" w14:textId="77777777" w:rsidR="006B7A95" w:rsidRDefault="006B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D111" w14:textId="77777777" w:rsidR="00DA1EB1" w:rsidRPr="00CD2933" w:rsidRDefault="00F96703" w:rsidP="00F54518">
    <w:pPr>
      <w:pStyle w:val="Header"/>
      <w:spacing w:before="120" w:after="0"/>
      <w:jc w:val="center"/>
      <w:rPr>
        <w:rFonts w:ascii="Century Gothic" w:hAnsi="Century Gothic"/>
        <w:bCs/>
        <w:i/>
        <w:iCs/>
        <w:sz w:val="72"/>
      </w:rPr>
    </w:pPr>
    <w:r w:rsidRPr="00CD2933">
      <w:rPr>
        <w:rFonts w:ascii="Century Gothic" w:hAnsi="Century Gothic"/>
        <w:bCs/>
        <w:i/>
        <w:iCs/>
        <w:noProof/>
        <w:color w:val="808080" w:themeColor="background1" w:themeShade="80"/>
        <w:sz w:val="72"/>
        <w:lang w:eastAsia="en-US" w:bidi="ar-SA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E70151C" wp14:editId="13BD882E">
              <wp:simplePos x="0" y="0"/>
              <wp:positionH relativeFrom="page">
                <wp:posOffset>296883</wp:posOffset>
              </wp:positionH>
              <wp:positionV relativeFrom="page">
                <wp:posOffset>285008</wp:posOffset>
              </wp:positionV>
              <wp:extent cx="7111744" cy="9455150"/>
              <wp:effectExtent l="0" t="0" r="13335" b="12700"/>
              <wp:wrapNone/>
              <wp:docPr id="9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1744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headEnd/>
                        <a:tailEnd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A4491B" id="AutoShape 24" o:spid="_x0000_s1026" style="position:absolute;margin-left:23.4pt;margin-top:22.45pt;width:560pt;height:744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" o:allowincell="f" filled="f" strokecolor="gray [1629]" strokeweight="1pt">
              <w10:wrap anchorx="page" anchory="page"/>
            </v:roundrect>
          </w:pict>
        </mc:Fallback>
      </mc:AlternateContent>
    </w:r>
    <w:r w:rsidR="00383446" w:rsidRPr="00CD2933">
      <w:rPr>
        <w:rFonts w:ascii="Century Gothic" w:hAnsi="Century Gothic"/>
        <w:bCs/>
        <w:i/>
        <w:iCs/>
        <w:color w:val="808080" w:themeColor="background1" w:themeShade="80"/>
        <w:sz w:val="72"/>
      </w:rPr>
      <w:t>[CPA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 w16cid:durableId="1911424439">
    <w:abstractNumId w:val="4"/>
  </w:num>
  <w:num w:numId="2" w16cid:durableId="1600216060">
    <w:abstractNumId w:val="4"/>
  </w:num>
  <w:num w:numId="3" w16cid:durableId="906651091">
    <w:abstractNumId w:val="3"/>
  </w:num>
  <w:num w:numId="4" w16cid:durableId="1468352745">
    <w:abstractNumId w:val="3"/>
  </w:num>
  <w:num w:numId="5" w16cid:durableId="235091905">
    <w:abstractNumId w:val="2"/>
  </w:num>
  <w:num w:numId="6" w16cid:durableId="1544294517">
    <w:abstractNumId w:val="2"/>
  </w:num>
  <w:num w:numId="7" w16cid:durableId="274943154">
    <w:abstractNumId w:val="1"/>
  </w:num>
  <w:num w:numId="8" w16cid:durableId="1970277610">
    <w:abstractNumId w:val="1"/>
  </w:num>
  <w:num w:numId="9" w16cid:durableId="1156142378">
    <w:abstractNumId w:val="0"/>
  </w:num>
  <w:num w:numId="10" w16cid:durableId="539561102">
    <w:abstractNumId w:val="0"/>
  </w:num>
  <w:num w:numId="11" w16cid:durableId="898635556">
    <w:abstractNumId w:val="4"/>
  </w:num>
  <w:num w:numId="12" w16cid:durableId="1282955427">
    <w:abstractNumId w:val="3"/>
  </w:num>
  <w:num w:numId="13" w16cid:durableId="1822649388">
    <w:abstractNumId w:val="2"/>
  </w:num>
  <w:num w:numId="14" w16cid:durableId="1159153436">
    <w:abstractNumId w:val="1"/>
  </w:num>
  <w:num w:numId="15" w16cid:durableId="128623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46"/>
    <w:rsid w:val="002865B5"/>
    <w:rsid w:val="002F600B"/>
    <w:rsid w:val="00300058"/>
    <w:rsid w:val="003106A3"/>
    <w:rsid w:val="00383446"/>
    <w:rsid w:val="00585247"/>
    <w:rsid w:val="006441B9"/>
    <w:rsid w:val="006B7A95"/>
    <w:rsid w:val="00B5569F"/>
    <w:rsid w:val="00B847E2"/>
    <w:rsid w:val="00CD2933"/>
    <w:rsid w:val="00D33453"/>
    <w:rsid w:val="00DA1EB1"/>
    <w:rsid w:val="00E538A7"/>
    <w:rsid w:val="00F15C1E"/>
    <w:rsid w:val="00F54518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C97B5"/>
  <w15:docId w15:val="{8E8B5447-EFE0-4438-B46B-A19C39DC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cs="Times New Roman"/>
      <w:color w:val="000000" w:themeColor="text1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\AppData\Roaming\Microsoft\Templates\Mail%20merge%20letter%20(Equity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8e268767-0f32-47be-b704-4128b9446a8b" xsi:nil="true"/>
    <lcf76f155ced4ddcb4097134ff3c332f xmlns="8e268767-0f32-47be-b704-4128b9446a8b">
      <Terms xmlns="http://schemas.microsoft.com/office/infopath/2007/PartnerControls"/>
    </lcf76f155ced4ddcb4097134ff3c332f>
    <TaxCatchAll xmlns="385c3d61-e552-4ea7-80c7-89b55940c4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31D6FEE4114FB3E3939A2A1BA387" ma:contentTypeVersion="18" ma:contentTypeDescription="Create a new document." ma:contentTypeScope="" ma:versionID="199c451d51c8a1abe85e3669f0c48813">
  <xsd:schema xmlns:xsd="http://www.w3.org/2001/XMLSchema" xmlns:xs="http://www.w3.org/2001/XMLSchema" xmlns:p="http://schemas.microsoft.com/office/2006/metadata/properties" xmlns:ns2="385c3d61-e552-4ea7-80c7-89b55940c403" xmlns:ns3="8e268767-0f32-47be-b704-4128b9446a8b" targetNamespace="http://schemas.microsoft.com/office/2006/metadata/properties" ma:root="true" ma:fieldsID="2a26e222d06f84faf2768c33b4590f3d" ns2:_="" ns3:_="">
    <xsd:import namespace="385c3d61-e552-4ea7-80c7-89b55940c403"/>
    <xsd:import namespace="8e268767-0f32-47be-b704-4128b9446a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IconOverlay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3d61-e552-4ea7-80c7-89b55940c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9e9162-f8ef-4427-8f1a-bac3b38fb9a3}" ma:internalName="TaxCatchAll" ma:showField="CatchAllData" ma:web="385c3d61-e552-4ea7-80c7-89b55940c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8767-0f32-47be-b704-4128b9446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IconOverlay" ma:index="12" nillable="true" ma:displayName="IconOverlay" ma:internalName="IconOverlay" ma:readOnly="fals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547308-0068-4ac0-8b8a-d5f731401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B04E3-8707-4C43-8E3E-D9B3A0368E2A}">
  <ds:schemaRefs>
    <ds:schemaRef ds:uri="8e268767-0f32-47be-b704-4128b9446a8b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85c3d61-e552-4ea7-80c7-89b55940c403"/>
  </ds:schemaRefs>
</ds:datastoreItem>
</file>

<file path=customXml/itemProps2.xml><?xml version="1.0" encoding="utf-8"?>
<ds:datastoreItem xmlns:ds="http://schemas.openxmlformats.org/officeDocument/2006/customXml" ds:itemID="{E29C606B-5D98-4D28-B3D4-8581E4F84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BE17D-EA4C-4F17-A8B0-EC7030995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c3d61-e552-4ea7-80c7-89b55940c403"/>
    <ds:schemaRef ds:uri="8e268767-0f32-47be-b704-4128b944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letter (Equity theme)</Template>
  <TotalTime>19</TotalTime>
  <Pages>1</Pages>
  <Words>112</Words>
  <Characters>501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Rud</dc:creator>
  <cp:keywords/>
  <cp:lastModifiedBy>Tricia Rud</cp:lastModifiedBy>
  <cp:revision>15</cp:revision>
  <cp:lastPrinted>2016-06-08T19:28:00Z</cp:lastPrinted>
  <dcterms:created xsi:type="dcterms:W3CDTF">2016-06-08T19:15:00Z</dcterms:created>
  <dcterms:modified xsi:type="dcterms:W3CDTF">2022-09-26T20:48:00Z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  <property fmtid="{D5CDD505-2E9C-101B-9397-08002B2CF9AE}" pid="3" name="ContentTypeId">
    <vt:lpwstr>0x010100368631D6FEE4114FB3E3939A2A1BA387</vt:lpwstr>
  </property>
  <property fmtid="{D5CDD505-2E9C-101B-9397-08002B2CF9AE}" pid="4" name="Order">
    <vt:r8>6698600</vt:r8>
  </property>
  <property fmtid="{D5CDD505-2E9C-101B-9397-08002B2CF9AE}" pid="5" name="MediaServiceImageTags">
    <vt:lpwstr/>
  </property>
</Properties>
</file>